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b5e8" w14:textId="b6ab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117/16-8 "О бюджете Арайлынского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2024 года № 163/22-8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Арайлынского сельского округа на 2024-2026 годы" от 26 декабря 2023 года № 117/16-8 (зарегистрировано в Реестре государственной регистрации нормативных правовых актов под № 191688)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Арайлынского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83 205,1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15 288,1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110 260,1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27 055,0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163/22-8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Арайлынского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