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c49a" w14:textId="7eac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26 декабря 2023 года № 122/16-8 "О бюджете села Коянды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мая 2024 года № 167/22-8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села Коянды на 2024-2026 годы" от 26 декабря 2023 года № 122/16-8 (зарегистрировано в Реестре государственной регистрации нормативных правовых актов под № 191694)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Коянды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127 135,0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-20 535,0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20 535,0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20 535,0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Е.К.Жиенбеков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167/22-8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122/16-8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Коянды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