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ee93" w14:textId="067e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26 декабря 2023 года № 129/16-8 "О бюджете Софиевского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24 мая 2024 года № 174/22-8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Софиевского сельского округа на 2024-2026 годы" от 26 декабря 2023 года № 129/16-8 (зарегистрировано в Реестре государственной регистрации нормативных правовых актов под № 191701)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Софиевского сельского округа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19 173,0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59 784,0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-8 197,0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8 197,0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8 197,0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Е.К.Жиенбеков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Р.Ж.Омаров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174/22-8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129/16-8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Софиевского сельского округа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