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1dd3" w14:textId="ca11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26 декабря 2023 года № 130/16-8 "О бюджете Талапкерского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мая 2024 года № 175/22-8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Талапкерского сельского округа на 2024-2026 годы" от 26 декабря 2023 года № 130/16-8 (зарегистрировано в Реестре государственной регистрации нормативных правовых актов под № 191702)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Талапкерского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251 990,0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100 527,0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151 463,0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319 765,4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-67 775,4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67 775,4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67 775,4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Е.К.Жиенбеков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130/16-8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Талапкерского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