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4222" w14:textId="6c24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Бурабайского районного маслихата от 26 декабря 2023 года № 8С-12/23 "О бюджете Успеноюрьевского сельского округа Бурабайского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марта 2024 года № 8С-14/10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бюджете Успеноюрьевского сельского округа Бурабайского района на 2024-2026" от 26 декабря 2023 года № 8С-12/23 (зарегистрировано в Реестре государственной регистрации нормативных правовых актов под № 192266)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Успеноюрьевского сельского округа Бурабайского района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35820,3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пользования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