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4f1f" w14:textId="ff84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9 апреля 2021 года № 110 "Об установлении карантинной зоны с введением карантинного режима"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11 апреля 2024 года № 85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9 апреля 2021 года № 110 "Об установлении карантинной зоны с введением карантинного режима" (зарегистрировано в Реестре государственной регистрации нормативных правовых актов № 8238)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Актюбинской области"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2024 года 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2021 года № 110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Хозяйствующие субъекты, на которые устанавливается карантинная зона с введением карантинного режима по горчаку ползучего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хозяйствующих субъектов на территории Актюбинской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обработку, 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"Әсем-Наз"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"Ақтөбе-Нұрлан"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Айкенский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"Шыңғыс"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"Алға"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"Дәулет"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"Азамат"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"Жамбыл-С"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"Талмұринд"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"Ай-ауылым"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Т.Жургенова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18523,566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18523,566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130,366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"Щербаков"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"Ақтөбе-Айдар"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"Бұлақ"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"Бұлақ-Агро"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"Жаннұр"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"Арман"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"Ақмарал"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"Құлтас"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"Комсомол"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"Еңбек-Агро"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"Қараша"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"Любаша"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"Тереңсай"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"Рассвет"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"Ақ-тілек"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"Жаңа-Таң"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"Алтынсарин"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"Нұрлыбек"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Т.Жургенов -Сулуколь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Карабутак - Ярослав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Айтекебийскому району: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34878,066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33583,066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474,366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хозяйств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города Алга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"Абылай"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"Барс"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"ADM Investment"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"Реймқұл"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"Аккорд"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"Аманбай"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"Рассвет-2"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"Вадим"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"Патимат"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Каракобдинский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"Ад-Ал"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"Айнұр"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Каракудыкский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"Мусагун"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"Шәріп"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"Восток"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"А-Руслан"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"Эльвира"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"Ринат"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испытательный участок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 "Асеке"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"Маржанбұлақ"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"Ақжар"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"Флора"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Агропромышленный кооператив "Орынбай-1"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"Ақтөбе-Шарко"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"Элит Квартал"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Сарыкобдинский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"Ақ-Агро" Агропромышленный кооператив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"Алғабас-Батпақты"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Аманжол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"Ержан"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"Арай-М"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"Әлжан"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"Садко"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Ушкудыкский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"Петровка-1"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"Өте-Мұр-АС"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"Төре-К"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"Энергия"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"Ажар"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Алга-Ушкудык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Кандыагаш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Актобе- Болгарка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 - Токмансай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Алгинскому району: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хозяйств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города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селького округа (вдоль дорог)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Иргизскому району: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селького округа (вдоль дорог)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Уилскому району: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"Фар"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"Алим"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Ащелисайский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"DZHAN +"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Бадамшинский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"Табыс"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"Ақ-Жайық"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"Рождественка"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"Велиховка"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"Жарық"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"Алтын жер"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"INTER AGRO FOOD"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"Интер-Агро"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Кимперсайский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"Кудря"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"Алтын–Дала"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"Қосестек"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"Нива"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"Төре"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"Тамерлан"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"Қуаныш"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"Қос-Истек Агро"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"Сапар"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Степной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"Қайрақты"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"Әнуар"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"Нұртас"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Каргалинскому району: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хозяйств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"30 лет Казахстана"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"Жеңіс-2"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Курманова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Кобда - Уил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Кобдинскому району: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"Ерсұлтан"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"Светлана"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"Салтанат"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"Дәулет-1"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"Сержан"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"Достық-1"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"Ақбар"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Байторасайский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"Шынар"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"Родник"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"Ақжан"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"Диар Ата"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"МәртөкАгросервис"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хозяйство"Рубин-5"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"Жездібай"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"Березовка"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Агрофирма "Коквест"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Карашайский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"Әлем"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"Астана"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"Жансерік"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"Дәулен"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"Жазит"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"Луч"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"Рахмет"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"Арыстанғали"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"Санжар и 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"Сәби"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"Чосон"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 - Родников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 - Карашай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 - Казань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Мартукскому району: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хозяйств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"Жарасқан"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"Абай"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 - Журын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 –Аккемер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 – Талдысай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Қандыагаш (дорога)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Мугалжарскому району: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"Айнұр"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"Нурлан"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"Азамат"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"Наурыз"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"Жантізер"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"Спарта"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"Дихан"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"Қайнар"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"Ақжар Агро"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"Әсел"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Кудыксайский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"Актюбинский мясной кластер"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Кызылсуский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"Көктас Ақтөбе"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 дән и 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"АКБ и 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"Мечта"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"Бөкейхан"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"Ақжар Агро"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"Елім Табантал"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села дорога Аккудук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Хромтаускому району: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хозяйств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Шалкарскому району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1353,606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"Анисан"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"Балық"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 (внутри села Белогорка)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"Олджи"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"Анди"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"Ғалымжан ауылы"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"Максим"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 (внутри села)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городу Актобе: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1911,606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1911,606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хозяйств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Актюбинской области 142 хозяйств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311,672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села, внутри города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276,556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262,756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119341,372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112752,872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4909,901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4605,601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 которых устанавливается карантинная зона с введением карантинного режима вдоль дорогах зараженных повиликой по Актюбинской области на 1 января 2024 года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установленные карантинные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обработку,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 Жамбыл-Қарабутак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 Т.Жургенов- Қарабутак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 Т.Жургенов- Айке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 Алға – Қарабулак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 Бадамша- Рожденственка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 Кос Естек-Алимбет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 район Астана,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города Актобе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5,5513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хозяйствующих субъектов в отношении которых устанавливается карантинная зона с введением карантинного режима на землях зараженных Южноамериканскими томатными мольями по Актюбинской области на 1 января 2024 года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установленные карантинные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обработку,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"Greenhause Kazakhatan" (теплица)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"Амир Агро" (теплица)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"Жанаконыс" (теплица)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Көктем" (теплица)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"Демеугалиев" (теплица)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"Алманов" (теплица)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теплицы: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"Бексултан"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"Жана-Тау"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"Квант"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"Бұтақ"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"Победа"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открытый грунт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