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a767" w14:textId="28ca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областного маслихата от 13 декабря 2023 года № 74 "Об областном бюджете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10 апреля 2024 года № 133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2023 года № 74 "Об областном бюджете на 2024-2026 годы"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518 841 423,2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70 291 059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5 297 193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443 253 171,2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553 257 834,7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9 843 229,1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24 261 626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14 418 396,9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-44 259 640,6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44 259 640,6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23 061 626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12 523 428,9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33 721 443,5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социальную помощь для нуждающихся граждан при наступлении трудной жизненной ситуации;".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области на 2024 год в сумме 11 479 474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2024 года 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2023 года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518 841 423,2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70 291 059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33 724 680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12 364 160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443 253 171,2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58 264 564,2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58 264 564,2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384 988 607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384 988 607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553 257 834,7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287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15 121 118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215 661 073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160 475 799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90 738 453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45 847 119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28 379 692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19 049 105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организаций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21 861 541,2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6 119 347,2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 с инвалидностью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2 151 655,2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9 862 416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20 617 418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субъектов естественных монополий на погашение и обслуживание займов международных финансовых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29 368 226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5 369 371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5 592 790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17 825 938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57 398 765,9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12 279 124,9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6 787 405,9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15 373 540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субъектов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субъектам предпринимательства для реализации бизнес-идей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2 347 292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11 460 978,6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9 843 229,1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14 418 396,9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14 418 396,9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4 000 372,9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-44 259 640,6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44 259 640,6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12 523 428,9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4 000 372,9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33 721 443,5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33 721 443,5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33 721 443,5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