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dda7" w14:textId="e4dd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Айтекебийского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8 февраля 2024 года № 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Айтекебийского района от 8 февраля 2024 года № 2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Айтекебийского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характера, назначаю себя руководителем ликвидации чрезвычайных ситуаций.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8 февраля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