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9fb8" w14:textId="5b29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объявлений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28 марта 2024 года № 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и на оснований протокола внеочередного оперативного заседания районной комиссии по предупреждению и ликвидации чрезвычайных ситуаций Айтекебийского района от 28 марта 2024 года № 3,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Айтекебийского района Актюбинской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характера, назначаю себя руководителем ликвидаций чрезвычайных ситуаций.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28 марта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