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eaa4" w14:textId="336e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156 "Об утверждении бюджета Карабутакского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23 апреля 2024 года № 188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2024-2026 годы" от 16 января 2024 года № 156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Карабутакского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90482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93575,6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- 3093,6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3093,6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