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cf47" w14:textId="504c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16 января 2024 года № 160 "Об утверждении бюджета Аралтогайского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23 апреля 2024 года № 192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Аралтогайского сельского округа на 2024-2026 годы" от 16 января 2024 года № 160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Аралтогайского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122271,7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112605,7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–122616,7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