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6d62" w14:textId="a4d6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167 "Об утверждении бюджета Саратского сельского округа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апреля 2024 года № 199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Саратского сельского округа на 2024-2026 годы" от 16 января 2024 года № 167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Саратского сельского округа на 2024−2026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66389,4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- 310,6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− 310,6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