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719e" w14:textId="02d7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16 января 2024 года №169 "Об утверждении бюджета Ушкаттинского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23 апреля 2024 года № 201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Ушкаттинского сельского округа на 2024-2026 годы" от 16 января 2024 года № 169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Ушкаттинского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35624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–35899,4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- 275,4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пожоходный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