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911a" w14:textId="f139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16 января 2024 года № 158 "Об утверждении бюджета Актастинского сельского округа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28 июня 2024 года № 234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Актастинского сельского округа на 2024-2026 годы" от 16 января 2024 года № 158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Актастинского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63725,6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53838,6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1401,4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