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55cd" w14:textId="b345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16 января 2024 года № 162 "Об утверждении бюджета Жабасакского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28 июня 2024 года № 238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Жабасакского сельского округа на 2024-2026 годы" от 16 января 2024 года № 162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Жабасакского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- 34307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56061,8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- 21754,8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21754,8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21754,8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