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41d2" w14:textId="3ea4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16 января 2024 года № 164 "Об утверждении бюджета Кайрактинского сельского округа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28 июня 2024 года № 240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Кайрактинского сельского округа на 2024-2026 годы" от 16 января 2024 года № 164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Кайрактинского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36932,6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26707,6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37673,1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