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91e7" w14:textId="aed9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169 "Об утверждении бюджета Ушкаттинского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28 июня 2024 года № 244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Ушкаттинского сельского округа на 2024-2026 годы" от 16 января 2024 года № 169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Ушкаттинского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34212,4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–34212,4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- 275,4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