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4c341" w14:textId="bf4c3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Алгинского районного маслихата от 29 декабря 2023 года № 115 "Об утверждении бюджета Карабулакского сельского округа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19 апреля 2024 года № 149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Алгинский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"Об утверждении бюджета Карабулакского сельского округа на 2024-2026 годы" от 29 декабря 2023 года № 115 следующие изменения и дополнение: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преамбулой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Алгинский районный маслихат РЕШИЛ:";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Карабулакского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2024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39 413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37 269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39 489,4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- 76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19 апреля 2024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115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