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045b" w14:textId="6160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29 декабря 2023 года № 117 "Об утверждении бюджета Каракудыского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апреля 2024 года № 151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Каракудыкского сельского округа на 2024-2026 годы" от 29 декабря 2023 года № 117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> 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315 978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- 316 305,8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327,8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19 апреля 2024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2023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