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9b55" w14:textId="1189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2023 года № 116 "Об утверждении бюджета Карагашского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июня 2024 года № 169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Карагашского сельского округа на 2024-2026 годы" от 29 декабря 2023 года № 116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134 752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137 379,6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2 627,6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2 627,6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18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