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eba1" w14:textId="664e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29 декабря 2023 года № 120 "Об утверждении бюджета Сарыхобдинского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18 июня 2024 года № 172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Алгинский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Сарыхобдинского сельского округа на 2024-2026 годы" от 29 декабря 2023 года № 120 следующие изменения: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Сарыхобдинского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254 827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2 313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252 244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255 769,1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18 июня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Сарыхобдинского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252 244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