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8278" w14:textId="c828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связи с выявлением пастереллеза среди крупного рогатого скота в крестьянском хозяйстве "Касен" Токмансайского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Токмансайского сельского округа Алгинского района Актюбинской области от 29 февраля 2024 года № 9. Утратило силу решением акима Токмансайского сельского округа Алгинского района Актюбинской области от 6 июня 2024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Токмансайского сельского округа Алгинского района Актюбинской области от 06.06.2024 № 16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ГУ "Алгинская районная территориальная инспекция комитета ветеринарного контроля и надзора Министерства сельского хозяйства Республики Казахстан" от 28 февраля 2024 года № 02-06-14/48 аким Токмансайского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болезни пастереллеза среди крупного рогатого скота в крестьянском хозяйстве "Касен" в селе Кайнар Токмансайского сельского округа Алгинского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Токмансайского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Ж. Кушкимбаев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