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91d03" w14:textId="6191d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"Об утверждении бюджета Карауылкелдинского сельского округа на 2024-2026 годы" от 28 декабря 2023 года № 112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Байганинского районного маслихата Актюбинской области от 12 апреля 2024 года № 144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Байганинский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бюджета Карауылкелдинского сельского округа на 2024-2026 годы" от 28 декабря 2023 года № 112 следующее изменение: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Карауылкелдинского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обьемах: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205 424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51 547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20 500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133 377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211 389,7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-5 965,7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5 965,7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5 965,7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2024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Байганинского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Сержан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Байганинского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12 апреля 2024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Байганинского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28 декабря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112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Карауылкелдинского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211 389,7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88 572,7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88 572,7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88 572,7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37 499,7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-5 965,7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5 965,7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5 965,7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5 965,7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5 965,7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