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45d2" w14:textId="8be4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Культабанского сельского округа на 2024-2026 годы" от 28 декабря 2023 года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12 апреля 2024 года № 145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Культабанского сельского округа на 2024-2026 годы" от 28 декабря 2023 года № 113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Культабанского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58 398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–53 049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–58 398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