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2aae" w14:textId="7b92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Сартогайского сельского округа на 2024-2026 годы" от 28 декабря 2023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12 апреля 2024 года № 147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Сартогайского сельского округа на 2024-2026 годы" от 28 декабря 2023 года № 117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Сартогайского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- 39 213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- 2 671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-1283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