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67ee" w14:textId="09b6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"Об утверждении бюджета Байганинского района на 2024-2026 годы" от 25 декабря 2023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4 июня 2024 года № 171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бюджета Байганинского района на 2024-2026 годы" от 25 декабря 2023 года № 94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Байганинского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9 722 557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5 052 715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4 636 532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10 659 127,5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12 793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59 072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46 279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-949 363,5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949 363,5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298 224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46 279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697 418,5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4 июня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10 659 127,5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1 360 591,7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461 615,5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3 688 285,9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3 261 962,8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3 069 226,3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-949 363,5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949 363,5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697 418,5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