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924f" w14:textId="4de9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Жанажолского сельского округа на 2024-2026 годы" от 28 декабря 2023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4 июня 2024 года № 172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Жанажолского сельского округа на 2024-2026 годы" от 28 декабря 2023 года № 110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45 241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2 470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Жанажолсого сельского округа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