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d1b1" w14:textId="e33d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"Об утверждении бюджета Миялинского сельского округа на 2024-2026 годы" от 28 декабря 2023 года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4 июня 2024 года № 175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бюджета Миялинского сельского округа на 2024-2026 годы" от 28 декабря 2023 года № 116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Миялинского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41 218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4 404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36 814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42 691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тенге, в том числе: приобретение финансовых активов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(профицит) – - 1 473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(использование профицита) – 1 473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1 473 тысяч тенге.".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4 июня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