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179efb" w14:textId="7179ef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публичного сервитута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Иргизского района Актюбинской области от 2 апреля 2024 года № 57</w:t>
      </w:r>
    </w:p>
    <w:p>
      <w:pPr>
        <w:spacing w:after="0"/>
        <w:ind w:left="0"/>
        <w:jc w:val="left"/>
      </w:pP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подпунктом 1-1) </w:t>
      </w:r>
      <w:r>
        <w:rPr>
          <w:rFonts w:ascii="Times New Roman"/>
          <w:b w:val="false"/>
          <w:i w:val="false"/>
          <w:color w:val="000000"/>
          <w:sz w:val="28"/>
        </w:rPr>
        <w:t>статьи 17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и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71-1 Земельного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статьей31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местном государственном управлении и самоуправлении в Республике Казахстан",акиматИргизского района ПОСТАНОВЛЯЕТ: 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публичный сервитут акционерному обществу "Кристалл Менеджмент" на срок до 30 ноября 2026 года без изъятия у землепользователей для осуществления операций по разведке или геологическому изучению полезных ископаемых на земельном участке площадью 112 339,1 га в структурах Карамаи на территории Иргизского района.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"Иргизский районный отдел по земельным отношениям" в установленном законодательством порядке обеспечить: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направление настоящего постановления на официальное опубликование в Эталонном контрольном банке нормативных правовых актов Республики Казахстан;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постановления на интернет-ресурсе акимата Иргизского района после его официального опубликования.</w:t>
      </w:r>
    </w:p>
    <w:bookmarkStart w:name="z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района.</w:t>
      </w:r>
    </w:p>
    <w:bookmarkEnd w:id="2"/>
    <w:bookmarkStart w:name="z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района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Кызбергенов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