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b663b" w14:textId="68b66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Каргалинского районного маслихата от 29 декабря 2023 года № 115 "Об утверждении бюджета Алимбетовского сельского округа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11 апреля 2024 года № 149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"Об утверждении бюджета Алимбетовского сельского округа на 2024-2026 годы" от 29 декабря 2023 года № 115 следующие изменения и дополнение: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"57677,0" заменить цифрами "60677,0",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"51629,0" заменить цифрами "54629,0";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"57677,0" заменить цифрами "65859,8";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- цифру "0" заменить цифрами "-5182,8";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- цифру "0" заменить цифрами "5182,8";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том числе: используемые остатки бюджетных средств 5182,8 тысяч тенге.".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решения аппарата акима сельского округа.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Каргалинского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Каргалинского районного маслихата от 11 апреля 2024 года № 149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Каргалинского районного маслихата от 29 декабря 2023 года № 115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Алимбетовского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-5182,8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