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d7ae" w14:textId="26cd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29 декабря 2023 года № 121 "Об утверждении бюджета Кос-Истекского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апреля 2024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Кос-Истекского сельского округа на 2024-2026 годы" от 29 декабря 2023 года № 121 следующие изменения и дополнение: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Кос-Истекского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73340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- 78873,4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5533,4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2024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автомобильных дорог в городах районного значения, селах, поселках, сельских округах.".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11 апреля 2024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