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0db2" w14:textId="4990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Каргалинского районного маслихата от 29 декабря 2023 года № 115 "Об утверждении бюджета Алимбетовского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26 июня 2024 года № 179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Алимбетовского сельского округа на 2024-2026 годы" от 29 декабря 2023 года № 115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Алимбетовского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59677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64859,8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-5182,8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– 5182,8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5182,8 тысяч тенге.".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сельского округа.".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июня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Алимбетовского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53629,0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-5182,8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