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b202" w14:textId="2feb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29 декабря 2023 года № 80 "Об утверждении бюджетов сельских округов Мартукского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16 апреля 2024 года № 110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бюджетов сельских округов Мартукского района на 2024-2026 годы" от 29 декабря 2023 года № 80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доходы – 56 522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50 197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57 017,1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Аккудыкского сельского округа на 2024 год трансферты, передаваемые из районного бюджета, в сумме – 11 058 тысяч тенге."; 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40 611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35 809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42 163,9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Байнассайского сельского округа на 2024 год трансферты, передаваемые из районного бюджета, в сумме – 5 390 тысяч тенге."; 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41 318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38 113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43 692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Байторысайского сельского округа на 2024 год трансферты, передаваемые из республиканского бюджета, в сумме – 38 тысяч тенге."; 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82 814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72 106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89 033,8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 в бюджете Жайсанского сельского округа на 2024 год трансферты, передаваемые из республиканского бюджета, в сумме – 144 тысяч тенге."; 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92 533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88 533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93 738,3 тысяч тенге;"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 в бюджете Каратогайского сельского округа на 2024 год трансферты, передаваемые из республиканского бюджета, в сумме – 73 тысяч тенге.";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 в бюджете Каратогайского сельского округа на 2024 год трансферты, передаваемые из районного бюджета, в сумме – 49 979 тысяч тенге."; 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47 016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42 746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52 642,7 тысяч тенге;";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45 627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12 478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33 149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56 263,5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-10 636,5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10 636,5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10 636,5 тысяч тенге.";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40 810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36 380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41 579,2 тысяч тенге;";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702 515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584 007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741 591,9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Учесть в бюджете Мартукского сельского округа на 2024 год трансферты, передаваемые из районного бюджета, в сумме – 497 551 тысяч тенге."; 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56 284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51 134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57 409,7 тысяч тенге;";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502 212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483 774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504 240,1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Учесть в бюджете Сарыжарского сельского округа на 2024 год трансферты, передаваемые из районного бюджета, в сумме – 52 836 тысяч тенге."; 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75 345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66 754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76 284,1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16 апреля 2024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29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