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7fc3" w14:textId="7e37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30 апреля 2024 года № 124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Мугалжарского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Кумсайского сельского округа Мугалжарского района общей площадью 6689,51 гектаров без изъятия у землепользователей, для разведки полезных ископаемых товариществом с ограниченной ответственностью "Esan Kazakhstan (Эсан Казахстан)", сроком до 25 августа 2029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по Мугалжарскому району"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ресурсе акимата Мугалжарского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Мугалжарского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