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a718e" w14:textId="51a71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Эмба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8 января 2024 года № 150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Эмба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392 561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314 626,6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487 626,6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- 95 065,6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95 065,6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бюджетныхсредств – 95 065,6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 на 2024-2026 годы" установлено: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минимальнай размер пенсии – 57 583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43 407 тенге.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города Эмба на 2024 год объем субвенций, передаваемых из районного бюджета в сумме 71 825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Кадралин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12.04.2024 </w:t>
      </w:r>
      <w:r>
        <w:rPr>
          <w:rFonts w:ascii="Times New Roman"/>
          <w:b w:val="false"/>
          <w:i w:val="false"/>
          <w:color w:val="ff0000"/>
          <w:sz w:val="28"/>
        </w:rPr>
        <w:t>№ 184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252 099,5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88 076,1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- 95 065,6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 находящейся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197 681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8 января 2024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Эмба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аренды имущества находящейся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175 981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