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a6c1" w14:textId="f05a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Кумсайского сельского округа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161</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Кумсайского сельского округа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69 018 тысяч тенге:</w:t>
      </w:r>
    </w:p>
    <w:p>
      <w:pPr>
        <w:spacing w:after="0"/>
        <w:ind w:left="0"/>
        <w:jc w:val="both"/>
      </w:pPr>
      <w:r>
        <w:rPr>
          <w:rFonts w:ascii="Times New Roman"/>
          <w:b w:val="false"/>
          <w:i w:val="false"/>
          <w:color w:val="000000"/>
          <w:sz w:val="28"/>
        </w:rPr>
        <w:t>
      налоговые поступления – 4 800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0 тенге;</w:t>
      </w:r>
    </w:p>
    <w:p>
      <w:pPr>
        <w:spacing w:after="0"/>
        <w:ind w:left="0"/>
        <w:jc w:val="both"/>
      </w:pPr>
      <w:r>
        <w:rPr>
          <w:rFonts w:ascii="Times New Roman"/>
          <w:b w:val="false"/>
          <w:i w:val="false"/>
          <w:color w:val="000000"/>
          <w:sz w:val="28"/>
        </w:rPr>
        <w:t>
      поступления трансфертов – 64 218 тысяч тенге;</w:t>
      </w:r>
    </w:p>
    <w:p>
      <w:pPr>
        <w:spacing w:after="0"/>
        <w:ind w:left="0"/>
        <w:jc w:val="both"/>
      </w:pPr>
      <w:r>
        <w:rPr>
          <w:rFonts w:ascii="Times New Roman"/>
          <w:b w:val="false"/>
          <w:i w:val="false"/>
          <w:color w:val="000000"/>
          <w:sz w:val="28"/>
        </w:rPr>
        <w:t>
      2) затраты – 69 466,3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погашение бюджетных кредитов – 0 тенге;</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поступления от продажи финансовых активов государства– 0 тенге;</w:t>
      </w:r>
    </w:p>
    <w:p>
      <w:pPr>
        <w:spacing w:after="0"/>
        <w:ind w:left="0"/>
        <w:jc w:val="both"/>
      </w:pPr>
      <w:r>
        <w:rPr>
          <w:rFonts w:ascii="Times New Roman"/>
          <w:b w:val="false"/>
          <w:i w:val="false"/>
          <w:color w:val="000000"/>
          <w:sz w:val="28"/>
        </w:rPr>
        <w:t>
      5) дефицит (профицит) бюджета– -448,3тысяч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448,3 тысяч тенге:</w:t>
      </w:r>
    </w:p>
    <w:p>
      <w:pPr>
        <w:spacing w:after="0"/>
        <w:ind w:left="0"/>
        <w:jc w:val="both"/>
      </w:pPr>
      <w:r>
        <w:rPr>
          <w:rFonts w:ascii="Times New Roman"/>
          <w:b w:val="false"/>
          <w:i w:val="false"/>
          <w:color w:val="000000"/>
          <w:sz w:val="28"/>
        </w:rPr>
        <w:t>
      поступления займов– 0 тенге;</w:t>
      </w:r>
    </w:p>
    <w:p>
      <w:pPr>
        <w:spacing w:after="0"/>
        <w:ind w:left="0"/>
        <w:jc w:val="both"/>
      </w:pPr>
      <w:r>
        <w:rPr>
          <w:rFonts w:ascii="Times New Roman"/>
          <w:b w:val="false"/>
          <w:i w:val="false"/>
          <w:color w:val="000000"/>
          <w:sz w:val="28"/>
        </w:rPr>
        <w:t>
      погашение займов– 0 тенге;</w:t>
      </w:r>
    </w:p>
    <w:p>
      <w:pPr>
        <w:spacing w:after="0"/>
        <w:ind w:left="0"/>
        <w:jc w:val="both"/>
      </w:pPr>
      <w:r>
        <w:rPr>
          <w:rFonts w:ascii="Times New Roman"/>
          <w:b w:val="false"/>
          <w:i w:val="false"/>
          <w:color w:val="000000"/>
          <w:sz w:val="28"/>
        </w:rPr>
        <w:t>
      используемые остатки бюджетных средств – 448,3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195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 минимальный размер заработной платы – 85 000 тенге;</w:t>
      </w:r>
    </w:p>
    <w:p>
      <w:pPr>
        <w:spacing w:after="0"/>
        <w:ind w:left="0"/>
        <w:jc w:val="both"/>
      </w:pPr>
      <w:r>
        <w:rPr>
          <w:rFonts w:ascii="Times New Roman"/>
          <w:b w:val="false"/>
          <w:i w:val="false"/>
          <w:color w:val="000000"/>
          <w:sz w:val="28"/>
        </w:rPr>
        <w:t>
      2) 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43 407 тенге.</w:t>
      </w:r>
    </w:p>
    <w:bookmarkStart w:name="z5" w:id="2"/>
    <w:p>
      <w:pPr>
        <w:spacing w:after="0"/>
        <w:ind w:left="0"/>
        <w:jc w:val="both"/>
      </w:pPr>
      <w:r>
        <w:rPr>
          <w:rFonts w:ascii="Times New Roman"/>
          <w:b w:val="false"/>
          <w:i w:val="false"/>
          <w:color w:val="000000"/>
          <w:sz w:val="28"/>
        </w:rPr>
        <w:t>
      3. Учесть в бюджет Кумсайского сельского округа на 2024 год объем субвенций, передаваемые из районного бюджета в сумме 36 631 тысяч тенге.</w:t>
      </w:r>
    </w:p>
    <w:bookmarkEnd w:id="2"/>
    <w:bookmarkStart w:name="z6" w:id="3"/>
    <w:p>
      <w:pPr>
        <w:spacing w:after="0"/>
        <w:ind w:left="0"/>
        <w:jc w:val="both"/>
      </w:pPr>
      <w:r>
        <w:rPr>
          <w:rFonts w:ascii="Times New Roman"/>
          <w:b w:val="false"/>
          <w:i w:val="false"/>
          <w:color w:val="000000"/>
          <w:sz w:val="28"/>
        </w:rPr>
        <w:t>
      4. Учесть, в бюджете Кумсайского сельского округа на 2024 год поступление целевых текущих трансфертов из республиканского бюджета на повышение заработной платы отдельных категорий гажданских служащих, работников организаций, содержащихся за счет средств государственного бюджета, работников казенных предприятий 30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161</w:t>
            </w:r>
          </w:p>
        </w:tc>
      </w:tr>
    </w:tbl>
    <w:p>
      <w:pPr>
        <w:spacing w:after="0"/>
        <w:ind w:left="0"/>
        <w:jc w:val="left"/>
      </w:pPr>
      <w:r>
        <w:rPr>
          <w:rFonts w:ascii="Times New Roman"/>
          <w:b/>
          <w:i w:val="false"/>
          <w:color w:val="000000"/>
        </w:rPr>
        <w:t xml:space="preserve"> Бюджет Кумсайского сельского округа на 2024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195</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161</w:t>
            </w:r>
          </w:p>
        </w:tc>
      </w:tr>
    </w:tbl>
    <w:p>
      <w:pPr>
        <w:spacing w:after="0"/>
        <w:ind w:left="0"/>
        <w:jc w:val="left"/>
      </w:pPr>
      <w:r>
        <w:rPr>
          <w:rFonts w:ascii="Times New Roman"/>
          <w:b/>
          <w:i w:val="false"/>
          <w:color w:val="000000"/>
        </w:rPr>
        <w:t xml:space="preserve"> Бюджет Кумсайского сельского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161</w:t>
            </w:r>
          </w:p>
        </w:tc>
      </w:tr>
    </w:tbl>
    <w:p>
      <w:pPr>
        <w:spacing w:after="0"/>
        <w:ind w:left="0"/>
        <w:jc w:val="left"/>
      </w:pPr>
      <w:r>
        <w:rPr>
          <w:rFonts w:ascii="Times New Roman"/>
          <w:b/>
          <w:i w:val="false"/>
          <w:color w:val="000000"/>
        </w:rPr>
        <w:t xml:space="preserve"> Бюджет Кумсайского сельского округа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2 443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