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83b" w14:textId="db18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Талдысайского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января 2024 года № 163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139 404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140 272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бюджета–868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2024 год объем субвенций, передаваемые из районного бюджета в бюджете Талдысайского сельского округа в сумме 35 839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неселенных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