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db88" w14:textId="bebd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8 января 2024 года № 155 "Об утверждении бюджета Егиндыбулакского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12 апреля 2024 года № 189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Егиндыбулакского сельского округа на 2024-2026 годы" от 8 января 2024 года № 155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Егиндыбулакского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83 877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84 179,2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302,2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302,2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