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118b" w14:textId="1b41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8 января 2024 года № 156 "Об утверждении бюджета Енбекского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2024-2026 годы" от 8 января 2024 года № 156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Енбекского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