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7330" w14:textId="d727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8 января 2024 года № 158 "Об утверждении бюджета сельского округа имени К. Жубанова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12 апреля 2024 года № 192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сельского округа имени К. Жубанова на 2024-2026 годы" от 8 января 2024 года № 158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имени К. Жубанова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55 295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55 561,5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-266,5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266,5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266,5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Кадралин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12 апреля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января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Жубанова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