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87a5" w14:textId="9fe8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28 декабря 2023 года № 144 "Об утверждении бюджета Жаксымайского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июня 2024 года № 211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2023 года № 144 "Об утверждении бюджета Жаксымайского сельского округа на 2024–2026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Жаксымайского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15 996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Жаксымайского сельского округа на 2024 год поступления целевых текущих трансфертов из районного бюджета в сумме 28 229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