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fb2a9" w14:textId="e1fb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 от 28 декабря 2023 года № 146 "Об утверждении бюджета Кенкиякского сельского округа на 2024–2026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26 июня 2024 года № 213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28 декабря 2023 года № 146 "Об утверждении бюджета Кенкиякского сельского округа на 2024–2026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Кенкиякского сельского округа на 2024–2026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97 480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65 230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27 650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16 332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103 155,7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- 5 675,7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5 675,7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5 675,7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Кенкиякского сельского округа на 2024 год поступления целевых текущих трансфертов из районного бюджета в сумме 11 180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Кенкиякского сельского округа.".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июня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Кенкиякского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подохлдный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