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95d9" w14:textId="eb49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28 декабря 2023 года № 149 "Об утверждении бюджета Таскопинского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июня 2024 года № 216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2023 года № 149 "Об утверждении бюджета Таскопинского сельского округа на 2024–2026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Таскопинского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56 991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27 579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Таскопинского сельского округа на 2024 год поступление целевых текущих трансфертов из районного бюджета в сумме 29 340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Таскопинского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Таскопинского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