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32e6" w14:textId="71e3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Уилского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района Актюбинской области от 29 марта 2024 года № 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ом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(зарегистрированное в Реестре государственной регистрации нормативных правовых актов под № 32469), на основании протокола вне очередного оперативного заседания районной комиссии по предупреждению и ликвидации чрезвычайных ситуаций Уилского района от 29 марта 2024 года № 4,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Уилского района Актюбинской области.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мероприятий, направленных на ликвидацию чрезвычайной ситуации природного характера назначаю себя руководителем ликвидации чрезвычайной ситуации.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29 марта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