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4736" w14:textId="e8f4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27 декабря 2023 года № 119 "Об утверждении бюджета села Аккудык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апреля 2024 года № 161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Аккудык на 2024-2026 годы" от 27 декабря 2023 года № 119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Аккудык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42 394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119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