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358a" w14:textId="e5a3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27 декабря 2023 года № 126 "Об утверждении бюджета Кызылсуского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апреля 2024 года № 168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2024-2026 годы" от 27 декабря 2023 года № 126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-7 491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7 491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7 491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апреля 2024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126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