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38291" w14:textId="5e382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Хромтауского районного маслихата от 27 декабря 2023 года № 130 "Об утверждении бюджета Тасоткельского сельского округа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Хромтауского районного маслихата Актюбинской области от 15 апреля 2024 года № 172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Хромтауский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Хромтауского районного маслихата "Об утверждении бюджета сельского округа Тасоткел на 2024-2026 годы" от 27 декабря 2023 года № 130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Тасоткел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67 481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1 190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66 291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67 481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- 1 030,8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1 030,8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1 030,8 тысяч тенге.".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2024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Хромтауского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Э. Б. Болатов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Хромтауского районного маслихата от 15 апреля 2024 года № 172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Хромтауского районного маслихата № 130 от 27 декабря 2023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Тасоткельского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-1 030,8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средств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1 030,8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