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6f73" w14:textId="acd6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27 декабря 2023 года № 116 "Об утверждении бюджета города Хромтау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июня 2024 года № 189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города Хромтау на 2024-2026 годы" от 27 декабря 2023 года № 116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Хромтау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2 965 099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2 494 099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- 3 109 969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-144 870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144 870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144 870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17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2 965 099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2 494 099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144 870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