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008f" w14:textId="3560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25 апреля 2024 года № 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территорий Бершугирского сельского округа Шалкарского района, общей площадью 17345,06 гектаров без изъятия у землепользователей, для проведения геологоразведочных работ товариществом с ограниченной ответственностью "Саус Урал Ресорсиз" сроком до 12 сентября 2029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