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77521" w14:textId="f2775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29 декабря 2023 года № 171 "Об утверждении бюджета Бершугирского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15 марта 2024 года № 210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29 декабря 2023 года № 171 "Об утверждении бюджета Бершугирского сельского округа на 2024-2026 годы"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Шалкарский районный маслихат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Бершугирского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49097,0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- 11028,0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33749,0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- 59195,3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-10098,3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10098,3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долга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10098,3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сельского округа на 2024 год поступление текущего целевого трансферта из районного бюджета в сумме 33694,0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Бершугирского сельского округа.";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марта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Бершугирского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продажи основных капиталов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